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C26D4" w14:textId="77777777" w:rsidR="003C1BE4" w:rsidRDefault="003C1BE4">
      <w:r>
        <w:t>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3C1BE4" w14:paraId="5C4B0A9D" w14:textId="77777777" w:rsidTr="003C1BE4">
        <w:tc>
          <w:tcPr>
            <w:tcW w:w="1295" w:type="dxa"/>
          </w:tcPr>
          <w:p w14:paraId="345A53E8" w14:textId="77777777" w:rsidR="003C1BE4" w:rsidRDefault="003C1BE4"/>
        </w:tc>
        <w:tc>
          <w:tcPr>
            <w:tcW w:w="1295" w:type="dxa"/>
          </w:tcPr>
          <w:p w14:paraId="0851AA4D" w14:textId="77777777" w:rsidR="003C1BE4" w:rsidRDefault="003C1BE4"/>
        </w:tc>
        <w:tc>
          <w:tcPr>
            <w:tcW w:w="1295" w:type="dxa"/>
          </w:tcPr>
          <w:p w14:paraId="3FFEF63C" w14:textId="77777777" w:rsidR="003C1BE4" w:rsidRDefault="003C1BE4"/>
        </w:tc>
        <w:tc>
          <w:tcPr>
            <w:tcW w:w="1295" w:type="dxa"/>
          </w:tcPr>
          <w:p w14:paraId="3339205B" w14:textId="77777777" w:rsidR="003C1BE4" w:rsidRDefault="003C1BE4"/>
        </w:tc>
        <w:tc>
          <w:tcPr>
            <w:tcW w:w="1295" w:type="dxa"/>
          </w:tcPr>
          <w:p w14:paraId="319B249E" w14:textId="77777777" w:rsidR="003C1BE4" w:rsidRDefault="003C1BE4"/>
        </w:tc>
        <w:tc>
          <w:tcPr>
            <w:tcW w:w="1295" w:type="dxa"/>
          </w:tcPr>
          <w:p w14:paraId="27D887E8" w14:textId="77777777" w:rsidR="003C1BE4" w:rsidRDefault="003C1BE4"/>
        </w:tc>
        <w:tc>
          <w:tcPr>
            <w:tcW w:w="1295" w:type="dxa"/>
          </w:tcPr>
          <w:p w14:paraId="38E2A633" w14:textId="77777777" w:rsidR="003C1BE4" w:rsidRDefault="003C1BE4"/>
        </w:tc>
        <w:tc>
          <w:tcPr>
            <w:tcW w:w="1295" w:type="dxa"/>
          </w:tcPr>
          <w:p w14:paraId="6A0EC0FA" w14:textId="77777777" w:rsidR="003C1BE4" w:rsidRDefault="003C1BE4"/>
        </w:tc>
        <w:tc>
          <w:tcPr>
            <w:tcW w:w="1295" w:type="dxa"/>
          </w:tcPr>
          <w:p w14:paraId="530E177A" w14:textId="77777777" w:rsidR="003C1BE4" w:rsidRDefault="003C1BE4"/>
        </w:tc>
        <w:tc>
          <w:tcPr>
            <w:tcW w:w="1295" w:type="dxa"/>
          </w:tcPr>
          <w:p w14:paraId="5EA7894C" w14:textId="77777777" w:rsidR="003C1BE4" w:rsidRDefault="003C1BE4"/>
        </w:tc>
      </w:tr>
      <w:tr w:rsidR="003C1BE4" w14:paraId="4AF2B6C2" w14:textId="77777777" w:rsidTr="003C1BE4">
        <w:tc>
          <w:tcPr>
            <w:tcW w:w="1295" w:type="dxa"/>
          </w:tcPr>
          <w:p w14:paraId="45E3195A" w14:textId="77777777" w:rsidR="003C1BE4" w:rsidRDefault="003C1BE4"/>
        </w:tc>
        <w:tc>
          <w:tcPr>
            <w:tcW w:w="1295" w:type="dxa"/>
          </w:tcPr>
          <w:p w14:paraId="34507640" w14:textId="77777777" w:rsidR="003C1BE4" w:rsidRDefault="003C1BE4"/>
        </w:tc>
        <w:tc>
          <w:tcPr>
            <w:tcW w:w="1295" w:type="dxa"/>
          </w:tcPr>
          <w:p w14:paraId="0DD545F3" w14:textId="77777777" w:rsidR="003C1BE4" w:rsidRDefault="003C1BE4"/>
        </w:tc>
        <w:tc>
          <w:tcPr>
            <w:tcW w:w="1295" w:type="dxa"/>
          </w:tcPr>
          <w:p w14:paraId="49E946CE" w14:textId="77777777" w:rsidR="003C1BE4" w:rsidRDefault="003C1BE4"/>
        </w:tc>
        <w:tc>
          <w:tcPr>
            <w:tcW w:w="1295" w:type="dxa"/>
          </w:tcPr>
          <w:p w14:paraId="154E2A46" w14:textId="77777777" w:rsidR="003C1BE4" w:rsidRDefault="003C1BE4"/>
        </w:tc>
        <w:tc>
          <w:tcPr>
            <w:tcW w:w="1295" w:type="dxa"/>
          </w:tcPr>
          <w:p w14:paraId="72B8864F" w14:textId="77777777" w:rsidR="003C1BE4" w:rsidRDefault="003C1BE4"/>
        </w:tc>
        <w:tc>
          <w:tcPr>
            <w:tcW w:w="1295" w:type="dxa"/>
          </w:tcPr>
          <w:p w14:paraId="2C057E76" w14:textId="77777777" w:rsidR="003C1BE4" w:rsidRDefault="003C1BE4"/>
        </w:tc>
        <w:tc>
          <w:tcPr>
            <w:tcW w:w="1295" w:type="dxa"/>
          </w:tcPr>
          <w:p w14:paraId="69D12EC9" w14:textId="77777777" w:rsidR="003C1BE4" w:rsidRDefault="003C1BE4"/>
        </w:tc>
        <w:tc>
          <w:tcPr>
            <w:tcW w:w="1295" w:type="dxa"/>
          </w:tcPr>
          <w:p w14:paraId="18FCBE85" w14:textId="77777777" w:rsidR="003C1BE4" w:rsidRDefault="003C1BE4"/>
        </w:tc>
        <w:tc>
          <w:tcPr>
            <w:tcW w:w="1295" w:type="dxa"/>
          </w:tcPr>
          <w:p w14:paraId="3325C491" w14:textId="77777777" w:rsidR="003C1BE4" w:rsidRDefault="003C1BE4"/>
        </w:tc>
      </w:tr>
      <w:tr w:rsidR="003C1BE4" w14:paraId="3793D23D" w14:textId="77777777" w:rsidTr="003C1BE4">
        <w:tc>
          <w:tcPr>
            <w:tcW w:w="1295" w:type="dxa"/>
          </w:tcPr>
          <w:p w14:paraId="5C5A0046" w14:textId="77777777" w:rsidR="003C1BE4" w:rsidRDefault="003C1BE4"/>
        </w:tc>
        <w:tc>
          <w:tcPr>
            <w:tcW w:w="1295" w:type="dxa"/>
          </w:tcPr>
          <w:p w14:paraId="03C9686E" w14:textId="77777777" w:rsidR="003C1BE4" w:rsidRDefault="003C1BE4"/>
        </w:tc>
        <w:tc>
          <w:tcPr>
            <w:tcW w:w="1295" w:type="dxa"/>
          </w:tcPr>
          <w:p w14:paraId="60B8061F" w14:textId="77777777" w:rsidR="003C1BE4" w:rsidRDefault="003C1BE4"/>
        </w:tc>
        <w:tc>
          <w:tcPr>
            <w:tcW w:w="1295" w:type="dxa"/>
          </w:tcPr>
          <w:p w14:paraId="0ECFBC04" w14:textId="77777777" w:rsidR="003C1BE4" w:rsidRDefault="003C1BE4"/>
        </w:tc>
        <w:tc>
          <w:tcPr>
            <w:tcW w:w="1295" w:type="dxa"/>
          </w:tcPr>
          <w:p w14:paraId="526C9661" w14:textId="77777777" w:rsidR="003C1BE4" w:rsidRDefault="003C1BE4"/>
        </w:tc>
        <w:tc>
          <w:tcPr>
            <w:tcW w:w="1295" w:type="dxa"/>
          </w:tcPr>
          <w:p w14:paraId="2AD1F888" w14:textId="77777777" w:rsidR="003C1BE4" w:rsidRDefault="003C1BE4"/>
        </w:tc>
        <w:tc>
          <w:tcPr>
            <w:tcW w:w="1295" w:type="dxa"/>
          </w:tcPr>
          <w:p w14:paraId="54384575" w14:textId="77777777" w:rsidR="003C1BE4" w:rsidRDefault="003C1BE4"/>
        </w:tc>
        <w:tc>
          <w:tcPr>
            <w:tcW w:w="1295" w:type="dxa"/>
          </w:tcPr>
          <w:p w14:paraId="0DCD815C" w14:textId="77777777" w:rsidR="003C1BE4" w:rsidRDefault="003C1BE4"/>
        </w:tc>
        <w:tc>
          <w:tcPr>
            <w:tcW w:w="1295" w:type="dxa"/>
          </w:tcPr>
          <w:p w14:paraId="1FE85075" w14:textId="77777777" w:rsidR="003C1BE4" w:rsidRDefault="003C1BE4"/>
        </w:tc>
        <w:tc>
          <w:tcPr>
            <w:tcW w:w="1295" w:type="dxa"/>
          </w:tcPr>
          <w:p w14:paraId="2E636E86" w14:textId="77777777" w:rsidR="003C1BE4" w:rsidRDefault="003C1BE4"/>
        </w:tc>
      </w:tr>
      <w:tr w:rsidR="003C1BE4" w14:paraId="28249C39" w14:textId="77777777" w:rsidTr="003C1BE4">
        <w:tc>
          <w:tcPr>
            <w:tcW w:w="1295" w:type="dxa"/>
          </w:tcPr>
          <w:p w14:paraId="3CF5338B" w14:textId="77777777" w:rsidR="003C1BE4" w:rsidRDefault="003C1BE4"/>
        </w:tc>
        <w:tc>
          <w:tcPr>
            <w:tcW w:w="1295" w:type="dxa"/>
          </w:tcPr>
          <w:p w14:paraId="25C73CFB" w14:textId="77777777" w:rsidR="003C1BE4" w:rsidRDefault="003C1BE4"/>
        </w:tc>
        <w:tc>
          <w:tcPr>
            <w:tcW w:w="1295" w:type="dxa"/>
          </w:tcPr>
          <w:p w14:paraId="677B28B9" w14:textId="77777777" w:rsidR="003C1BE4" w:rsidRDefault="003C1BE4"/>
        </w:tc>
        <w:tc>
          <w:tcPr>
            <w:tcW w:w="1295" w:type="dxa"/>
          </w:tcPr>
          <w:p w14:paraId="7AD61C3E" w14:textId="77777777" w:rsidR="003C1BE4" w:rsidRDefault="003C1BE4"/>
        </w:tc>
        <w:tc>
          <w:tcPr>
            <w:tcW w:w="1295" w:type="dxa"/>
          </w:tcPr>
          <w:p w14:paraId="03066AF7" w14:textId="77777777" w:rsidR="003C1BE4" w:rsidRDefault="003C1BE4"/>
        </w:tc>
        <w:tc>
          <w:tcPr>
            <w:tcW w:w="1295" w:type="dxa"/>
          </w:tcPr>
          <w:p w14:paraId="284243B3" w14:textId="77777777" w:rsidR="003C1BE4" w:rsidRDefault="003C1BE4"/>
        </w:tc>
        <w:tc>
          <w:tcPr>
            <w:tcW w:w="1295" w:type="dxa"/>
          </w:tcPr>
          <w:p w14:paraId="112BE5D3" w14:textId="77777777" w:rsidR="003C1BE4" w:rsidRDefault="003C1BE4"/>
        </w:tc>
        <w:tc>
          <w:tcPr>
            <w:tcW w:w="1295" w:type="dxa"/>
          </w:tcPr>
          <w:p w14:paraId="5C1C982E" w14:textId="77777777" w:rsidR="003C1BE4" w:rsidRDefault="003C1BE4"/>
        </w:tc>
        <w:tc>
          <w:tcPr>
            <w:tcW w:w="1295" w:type="dxa"/>
          </w:tcPr>
          <w:p w14:paraId="50071652" w14:textId="77777777" w:rsidR="003C1BE4" w:rsidRDefault="003C1BE4"/>
        </w:tc>
        <w:tc>
          <w:tcPr>
            <w:tcW w:w="1295" w:type="dxa"/>
          </w:tcPr>
          <w:p w14:paraId="3AF01A10" w14:textId="77777777" w:rsidR="003C1BE4" w:rsidRDefault="003C1BE4"/>
        </w:tc>
      </w:tr>
      <w:tr w:rsidR="003C1BE4" w14:paraId="0B731CC1" w14:textId="77777777" w:rsidTr="003C1BE4">
        <w:tc>
          <w:tcPr>
            <w:tcW w:w="1295" w:type="dxa"/>
          </w:tcPr>
          <w:p w14:paraId="1F8A0A54" w14:textId="77777777" w:rsidR="003C1BE4" w:rsidRDefault="003C1BE4"/>
        </w:tc>
        <w:tc>
          <w:tcPr>
            <w:tcW w:w="1295" w:type="dxa"/>
          </w:tcPr>
          <w:p w14:paraId="0DBB0745" w14:textId="77777777" w:rsidR="003C1BE4" w:rsidRDefault="003C1BE4"/>
        </w:tc>
        <w:tc>
          <w:tcPr>
            <w:tcW w:w="1295" w:type="dxa"/>
          </w:tcPr>
          <w:p w14:paraId="5B1291DF" w14:textId="77777777" w:rsidR="003C1BE4" w:rsidRDefault="003C1BE4"/>
        </w:tc>
        <w:tc>
          <w:tcPr>
            <w:tcW w:w="1295" w:type="dxa"/>
          </w:tcPr>
          <w:p w14:paraId="7272ED81" w14:textId="77777777" w:rsidR="003C1BE4" w:rsidRDefault="003C1BE4"/>
        </w:tc>
        <w:tc>
          <w:tcPr>
            <w:tcW w:w="1295" w:type="dxa"/>
          </w:tcPr>
          <w:p w14:paraId="3E0E515E" w14:textId="77777777" w:rsidR="003C1BE4" w:rsidRDefault="003C1BE4"/>
        </w:tc>
        <w:tc>
          <w:tcPr>
            <w:tcW w:w="1295" w:type="dxa"/>
          </w:tcPr>
          <w:p w14:paraId="46546561" w14:textId="77777777" w:rsidR="003C1BE4" w:rsidRDefault="003C1BE4"/>
        </w:tc>
        <w:tc>
          <w:tcPr>
            <w:tcW w:w="1295" w:type="dxa"/>
          </w:tcPr>
          <w:p w14:paraId="2EC21919" w14:textId="77777777" w:rsidR="003C1BE4" w:rsidRDefault="003C1BE4"/>
        </w:tc>
        <w:tc>
          <w:tcPr>
            <w:tcW w:w="1295" w:type="dxa"/>
          </w:tcPr>
          <w:p w14:paraId="6749AC45" w14:textId="77777777" w:rsidR="003C1BE4" w:rsidRDefault="003C1BE4"/>
        </w:tc>
        <w:tc>
          <w:tcPr>
            <w:tcW w:w="1295" w:type="dxa"/>
          </w:tcPr>
          <w:p w14:paraId="1062CB41" w14:textId="77777777" w:rsidR="003C1BE4" w:rsidRDefault="003C1BE4"/>
        </w:tc>
        <w:tc>
          <w:tcPr>
            <w:tcW w:w="1295" w:type="dxa"/>
          </w:tcPr>
          <w:p w14:paraId="391C3D94" w14:textId="77777777" w:rsidR="003C1BE4" w:rsidRDefault="003C1BE4"/>
        </w:tc>
      </w:tr>
    </w:tbl>
    <w:p w14:paraId="5A22BE40" w14:textId="77777777" w:rsidR="00297D87" w:rsidRDefault="00297D87"/>
    <w:p w14:paraId="01E9888D" w14:textId="77777777" w:rsidR="003C1BE4" w:rsidRDefault="003C1BE4">
      <w:r>
        <w:t>II.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3C1BE4" w14:paraId="1BCBBF42" w14:textId="77777777" w:rsidTr="003C1BE4">
        <w:tc>
          <w:tcPr>
            <w:tcW w:w="1295" w:type="dxa"/>
          </w:tcPr>
          <w:p w14:paraId="772840E4" w14:textId="77777777" w:rsidR="003C1BE4" w:rsidRDefault="003C1BE4"/>
        </w:tc>
        <w:tc>
          <w:tcPr>
            <w:tcW w:w="1295" w:type="dxa"/>
          </w:tcPr>
          <w:p w14:paraId="5E4E6975" w14:textId="77777777" w:rsidR="003C1BE4" w:rsidRDefault="003C1BE4"/>
        </w:tc>
        <w:tc>
          <w:tcPr>
            <w:tcW w:w="1295" w:type="dxa"/>
          </w:tcPr>
          <w:p w14:paraId="01309D60" w14:textId="77777777" w:rsidR="003C1BE4" w:rsidRDefault="003C1BE4"/>
        </w:tc>
        <w:tc>
          <w:tcPr>
            <w:tcW w:w="1295" w:type="dxa"/>
          </w:tcPr>
          <w:p w14:paraId="4112269E" w14:textId="77777777" w:rsidR="003C1BE4" w:rsidRDefault="003C1BE4"/>
        </w:tc>
        <w:tc>
          <w:tcPr>
            <w:tcW w:w="1295" w:type="dxa"/>
          </w:tcPr>
          <w:p w14:paraId="706064D2" w14:textId="77777777" w:rsidR="003C1BE4" w:rsidRDefault="003C1BE4"/>
        </w:tc>
        <w:tc>
          <w:tcPr>
            <w:tcW w:w="1295" w:type="dxa"/>
          </w:tcPr>
          <w:p w14:paraId="3D08C766" w14:textId="77777777" w:rsidR="003C1BE4" w:rsidRDefault="003C1BE4"/>
        </w:tc>
        <w:tc>
          <w:tcPr>
            <w:tcW w:w="1295" w:type="dxa"/>
          </w:tcPr>
          <w:p w14:paraId="14D65851" w14:textId="77777777" w:rsidR="003C1BE4" w:rsidRDefault="003C1BE4"/>
        </w:tc>
        <w:tc>
          <w:tcPr>
            <w:tcW w:w="1295" w:type="dxa"/>
          </w:tcPr>
          <w:p w14:paraId="7E06E11B" w14:textId="77777777" w:rsidR="003C1BE4" w:rsidRDefault="003C1BE4"/>
        </w:tc>
        <w:tc>
          <w:tcPr>
            <w:tcW w:w="1295" w:type="dxa"/>
          </w:tcPr>
          <w:p w14:paraId="68F6C629" w14:textId="77777777" w:rsidR="003C1BE4" w:rsidRDefault="003C1BE4"/>
        </w:tc>
        <w:tc>
          <w:tcPr>
            <w:tcW w:w="1295" w:type="dxa"/>
          </w:tcPr>
          <w:p w14:paraId="5E1D0EC0" w14:textId="77777777" w:rsidR="003C1BE4" w:rsidRDefault="003C1BE4"/>
        </w:tc>
      </w:tr>
      <w:tr w:rsidR="003C1BE4" w14:paraId="46945D02" w14:textId="77777777" w:rsidTr="003C1BE4">
        <w:tc>
          <w:tcPr>
            <w:tcW w:w="1295" w:type="dxa"/>
          </w:tcPr>
          <w:p w14:paraId="727502D7" w14:textId="77777777" w:rsidR="003C1BE4" w:rsidRDefault="003C1BE4"/>
        </w:tc>
        <w:tc>
          <w:tcPr>
            <w:tcW w:w="1295" w:type="dxa"/>
          </w:tcPr>
          <w:p w14:paraId="0DFAF755" w14:textId="77777777" w:rsidR="003C1BE4" w:rsidRDefault="003C1BE4"/>
        </w:tc>
        <w:tc>
          <w:tcPr>
            <w:tcW w:w="1295" w:type="dxa"/>
          </w:tcPr>
          <w:p w14:paraId="6FEF29DA" w14:textId="77777777" w:rsidR="003C1BE4" w:rsidRDefault="003C1BE4"/>
        </w:tc>
        <w:tc>
          <w:tcPr>
            <w:tcW w:w="1295" w:type="dxa"/>
          </w:tcPr>
          <w:p w14:paraId="45259651" w14:textId="77777777" w:rsidR="003C1BE4" w:rsidRDefault="003C1BE4"/>
        </w:tc>
        <w:tc>
          <w:tcPr>
            <w:tcW w:w="1295" w:type="dxa"/>
          </w:tcPr>
          <w:p w14:paraId="4E0480A9" w14:textId="77777777" w:rsidR="003C1BE4" w:rsidRDefault="003C1BE4"/>
        </w:tc>
        <w:tc>
          <w:tcPr>
            <w:tcW w:w="1295" w:type="dxa"/>
          </w:tcPr>
          <w:p w14:paraId="1DC8A811" w14:textId="77777777" w:rsidR="003C1BE4" w:rsidRDefault="003C1BE4"/>
        </w:tc>
        <w:tc>
          <w:tcPr>
            <w:tcW w:w="1295" w:type="dxa"/>
          </w:tcPr>
          <w:p w14:paraId="35E45165" w14:textId="77777777" w:rsidR="003C1BE4" w:rsidRDefault="003C1BE4"/>
        </w:tc>
        <w:tc>
          <w:tcPr>
            <w:tcW w:w="1295" w:type="dxa"/>
          </w:tcPr>
          <w:p w14:paraId="13135288" w14:textId="77777777" w:rsidR="003C1BE4" w:rsidRDefault="003C1BE4"/>
        </w:tc>
        <w:tc>
          <w:tcPr>
            <w:tcW w:w="1295" w:type="dxa"/>
          </w:tcPr>
          <w:p w14:paraId="6751DFC7" w14:textId="77777777" w:rsidR="003C1BE4" w:rsidRDefault="003C1BE4"/>
        </w:tc>
        <w:tc>
          <w:tcPr>
            <w:tcW w:w="1295" w:type="dxa"/>
          </w:tcPr>
          <w:p w14:paraId="4B02D439" w14:textId="77777777" w:rsidR="003C1BE4" w:rsidRDefault="003C1BE4"/>
        </w:tc>
      </w:tr>
      <w:tr w:rsidR="003C1BE4" w14:paraId="01153307" w14:textId="77777777" w:rsidTr="003C1BE4">
        <w:tc>
          <w:tcPr>
            <w:tcW w:w="1295" w:type="dxa"/>
          </w:tcPr>
          <w:p w14:paraId="44C0E873" w14:textId="77777777" w:rsidR="003C1BE4" w:rsidRDefault="003C1BE4"/>
        </w:tc>
        <w:tc>
          <w:tcPr>
            <w:tcW w:w="1295" w:type="dxa"/>
          </w:tcPr>
          <w:p w14:paraId="37A24BA2" w14:textId="77777777" w:rsidR="003C1BE4" w:rsidRDefault="003C1BE4"/>
        </w:tc>
        <w:tc>
          <w:tcPr>
            <w:tcW w:w="1295" w:type="dxa"/>
          </w:tcPr>
          <w:p w14:paraId="683C671B" w14:textId="77777777" w:rsidR="003C1BE4" w:rsidRDefault="003C1BE4"/>
        </w:tc>
        <w:tc>
          <w:tcPr>
            <w:tcW w:w="1295" w:type="dxa"/>
          </w:tcPr>
          <w:p w14:paraId="704C6E2B" w14:textId="77777777" w:rsidR="003C1BE4" w:rsidRDefault="003C1BE4"/>
        </w:tc>
        <w:tc>
          <w:tcPr>
            <w:tcW w:w="1295" w:type="dxa"/>
          </w:tcPr>
          <w:p w14:paraId="3F2B4F06" w14:textId="77777777" w:rsidR="003C1BE4" w:rsidRDefault="003C1BE4"/>
        </w:tc>
        <w:tc>
          <w:tcPr>
            <w:tcW w:w="1295" w:type="dxa"/>
          </w:tcPr>
          <w:p w14:paraId="7B836621" w14:textId="77777777" w:rsidR="003C1BE4" w:rsidRDefault="003C1BE4"/>
        </w:tc>
        <w:tc>
          <w:tcPr>
            <w:tcW w:w="1295" w:type="dxa"/>
          </w:tcPr>
          <w:p w14:paraId="7AF1EEBB" w14:textId="77777777" w:rsidR="003C1BE4" w:rsidRDefault="003C1BE4"/>
        </w:tc>
        <w:tc>
          <w:tcPr>
            <w:tcW w:w="1295" w:type="dxa"/>
          </w:tcPr>
          <w:p w14:paraId="2E6067C2" w14:textId="77777777" w:rsidR="003C1BE4" w:rsidRDefault="003C1BE4"/>
        </w:tc>
        <w:tc>
          <w:tcPr>
            <w:tcW w:w="1295" w:type="dxa"/>
          </w:tcPr>
          <w:p w14:paraId="43793FA3" w14:textId="77777777" w:rsidR="003C1BE4" w:rsidRDefault="003C1BE4"/>
        </w:tc>
        <w:tc>
          <w:tcPr>
            <w:tcW w:w="1295" w:type="dxa"/>
          </w:tcPr>
          <w:p w14:paraId="1D8B38F8" w14:textId="77777777" w:rsidR="003C1BE4" w:rsidRDefault="003C1BE4"/>
        </w:tc>
      </w:tr>
      <w:tr w:rsidR="003C1BE4" w14:paraId="5ED7939A" w14:textId="77777777" w:rsidTr="003C1BE4">
        <w:tc>
          <w:tcPr>
            <w:tcW w:w="1295" w:type="dxa"/>
          </w:tcPr>
          <w:p w14:paraId="2553381C" w14:textId="77777777" w:rsidR="003C1BE4" w:rsidRDefault="003C1BE4"/>
        </w:tc>
        <w:tc>
          <w:tcPr>
            <w:tcW w:w="1295" w:type="dxa"/>
          </w:tcPr>
          <w:p w14:paraId="049C563B" w14:textId="77777777" w:rsidR="003C1BE4" w:rsidRDefault="003C1BE4"/>
        </w:tc>
        <w:tc>
          <w:tcPr>
            <w:tcW w:w="1295" w:type="dxa"/>
          </w:tcPr>
          <w:p w14:paraId="7CA4BC0E" w14:textId="77777777" w:rsidR="003C1BE4" w:rsidRDefault="003C1BE4"/>
        </w:tc>
        <w:tc>
          <w:tcPr>
            <w:tcW w:w="1295" w:type="dxa"/>
          </w:tcPr>
          <w:p w14:paraId="56CF6A7F" w14:textId="77777777" w:rsidR="003C1BE4" w:rsidRDefault="003C1BE4"/>
        </w:tc>
        <w:tc>
          <w:tcPr>
            <w:tcW w:w="1295" w:type="dxa"/>
          </w:tcPr>
          <w:p w14:paraId="6E3560AD" w14:textId="77777777" w:rsidR="003C1BE4" w:rsidRDefault="003C1BE4"/>
        </w:tc>
        <w:tc>
          <w:tcPr>
            <w:tcW w:w="1295" w:type="dxa"/>
          </w:tcPr>
          <w:p w14:paraId="10CAC530" w14:textId="77777777" w:rsidR="003C1BE4" w:rsidRDefault="003C1BE4"/>
        </w:tc>
        <w:tc>
          <w:tcPr>
            <w:tcW w:w="1295" w:type="dxa"/>
          </w:tcPr>
          <w:p w14:paraId="4DFB6B1F" w14:textId="77777777" w:rsidR="003C1BE4" w:rsidRDefault="003C1BE4"/>
        </w:tc>
        <w:tc>
          <w:tcPr>
            <w:tcW w:w="1295" w:type="dxa"/>
          </w:tcPr>
          <w:p w14:paraId="4149764E" w14:textId="77777777" w:rsidR="003C1BE4" w:rsidRDefault="003C1BE4"/>
        </w:tc>
        <w:tc>
          <w:tcPr>
            <w:tcW w:w="1295" w:type="dxa"/>
          </w:tcPr>
          <w:p w14:paraId="3A4C5358" w14:textId="77777777" w:rsidR="003C1BE4" w:rsidRDefault="003C1BE4"/>
        </w:tc>
        <w:tc>
          <w:tcPr>
            <w:tcW w:w="1295" w:type="dxa"/>
          </w:tcPr>
          <w:p w14:paraId="1D263BF9" w14:textId="77777777" w:rsidR="003C1BE4" w:rsidRDefault="003C1BE4"/>
        </w:tc>
      </w:tr>
      <w:tr w:rsidR="003C1BE4" w14:paraId="0F219298" w14:textId="77777777" w:rsidTr="003C1BE4">
        <w:tc>
          <w:tcPr>
            <w:tcW w:w="1295" w:type="dxa"/>
          </w:tcPr>
          <w:p w14:paraId="0F46541D" w14:textId="77777777" w:rsidR="003C1BE4" w:rsidRDefault="003C1BE4"/>
        </w:tc>
        <w:tc>
          <w:tcPr>
            <w:tcW w:w="1295" w:type="dxa"/>
          </w:tcPr>
          <w:p w14:paraId="181595DC" w14:textId="77777777" w:rsidR="003C1BE4" w:rsidRDefault="003C1BE4"/>
        </w:tc>
        <w:tc>
          <w:tcPr>
            <w:tcW w:w="1295" w:type="dxa"/>
          </w:tcPr>
          <w:p w14:paraId="0F22CAAD" w14:textId="77777777" w:rsidR="003C1BE4" w:rsidRDefault="003C1BE4"/>
        </w:tc>
        <w:tc>
          <w:tcPr>
            <w:tcW w:w="1295" w:type="dxa"/>
          </w:tcPr>
          <w:p w14:paraId="44C619B3" w14:textId="77777777" w:rsidR="003C1BE4" w:rsidRDefault="003C1BE4"/>
        </w:tc>
        <w:tc>
          <w:tcPr>
            <w:tcW w:w="1295" w:type="dxa"/>
          </w:tcPr>
          <w:p w14:paraId="7ED4D379" w14:textId="77777777" w:rsidR="003C1BE4" w:rsidRDefault="003C1BE4"/>
        </w:tc>
        <w:tc>
          <w:tcPr>
            <w:tcW w:w="1295" w:type="dxa"/>
          </w:tcPr>
          <w:p w14:paraId="45C1B4EE" w14:textId="77777777" w:rsidR="003C1BE4" w:rsidRDefault="003C1BE4"/>
        </w:tc>
        <w:tc>
          <w:tcPr>
            <w:tcW w:w="1295" w:type="dxa"/>
          </w:tcPr>
          <w:p w14:paraId="3346DE8F" w14:textId="77777777" w:rsidR="003C1BE4" w:rsidRDefault="003C1BE4"/>
        </w:tc>
        <w:tc>
          <w:tcPr>
            <w:tcW w:w="1295" w:type="dxa"/>
          </w:tcPr>
          <w:p w14:paraId="40D4F475" w14:textId="77777777" w:rsidR="003C1BE4" w:rsidRDefault="003C1BE4"/>
        </w:tc>
        <w:tc>
          <w:tcPr>
            <w:tcW w:w="1295" w:type="dxa"/>
          </w:tcPr>
          <w:p w14:paraId="44B3048B" w14:textId="77777777" w:rsidR="003C1BE4" w:rsidRDefault="003C1BE4"/>
        </w:tc>
        <w:tc>
          <w:tcPr>
            <w:tcW w:w="1295" w:type="dxa"/>
          </w:tcPr>
          <w:p w14:paraId="22C232BF" w14:textId="77777777" w:rsidR="003C1BE4" w:rsidRDefault="003C1BE4"/>
        </w:tc>
      </w:tr>
    </w:tbl>
    <w:p w14:paraId="16019675" w14:textId="77777777" w:rsidR="003C1BE4" w:rsidRDefault="003C1BE4"/>
    <w:p w14:paraId="55F5B3AF" w14:textId="77777777" w:rsidR="003C1BE4" w:rsidRDefault="003C1BE4">
      <w:r>
        <w:t>III.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3C1BE4" w14:paraId="25600756" w14:textId="77777777" w:rsidTr="003C1BE4">
        <w:tc>
          <w:tcPr>
            <w:tcW w:w="1295" w:type="dxa"/>
          </w:tcPr>
          <w:p w14:paraId="4DFB2EB8" w14:textId="77777777" w:rsidR="003C1BE4" w:rsidRDefault="003C1BE4"/>
        </w:tc>
        <w:tc>
          <w:tcPr>
            <w:tcW w:w="1295" w:type="dxa"/>
          </w:tcPr>
          <w:p w14:paraId="383C2322" w14:textId="77777777" w:rsidR="003C1BE4" w:rsidRDefault="003C1BE4"/>
        </w:tc>
        <w:tc>
          <w:tcPr>
            <w:tcW w:w="1295" w:type="dxa"/>
          </w:tcPr>
          <w:p w14:paraId="761CA478" w14:textId="77777777" w:rsidR="003C1BE4" w:rsidRDefault="003C1BE4"/>
        </w:tc>
        <w:tc>
          <w:tcPr>
            <w:tcW w:w="1295" w:type="dxa"/>
          </w:tcPr>
          <w:p w14:paraId="43DE769F" w14:textId="77777777" w:rsidR="003C1BE4" w:rsidRDefault="003C1BE4"/>
        </w:tc>
        <w:tc>
          <w:tcPr>
            <w:tcW w:w="1295" w:type="dxa"/>
          </w:tcPr>
          <w:p w14:paraId="4879824F" w14:textId="77777777" w:rsidR="003C1BE4" w:rsidRDefault="003C1BE4"/>
        </w:tc>
        <w:tc>
          <w:tcPr>
            <w:tcW w:w="1295" w:type="dxa"/>
          </w:tcPr>
          <w:p w14:paraId="7888F4A7" w14:textId="77777777" w:rsidR="003C1BE4" w:rsidRDefault="003C1BE4"/>
        </w:tc>
        <w:tc>
          <w:tcPr>
            <w:tcW w:w="1295" w:type="dxa"/>
          </w:tcPr>
          <w:p w14:paraId="391E9059" w14:textId="77777777" w:rsidR="003C1BE4" w:rsidRDefault="003C1BE4"/>
        </w:tc>
        <w:tc>
          <w:tcPr>
            <w:tcW w:w="1295" w:type="dxa"/>
          </w:tcPr>
          <w:p w14:paraId="64946C8A" w14:textId="77777777" w:rsidR="003C1BE4" w:rsidRDefault="003C1BE4"/>
        </w:tc>
        <w:tc>
          <w:tcPr>
            <w:tcW w:w="1295" w:type="dxa"/>
          </w:tcPr>
          <w:p w14:paraId="2D14CB8B" w14:textId="77777777" w:rsidR="003C1BE4" w:rsidRDefault="003C1BE4"/>
        </w:tc>
        <w:tc>
          <w:tcPr>
            <w:tcW w:w="1295" w:type="dxa"/>
          </w:tcPr>
          <w:p w14:paraId="11D14C12" w14:textId="77777777" w:rsidR="003C1BE4" w:rsidRDefault="003C1BE4"/>
        </w:tc>
      </w:tr>
      <w:tr w:rsidR="003C1BE4" w14:paraId="4A0EEFC0" w14:textId="77777777" w:rsidTr="003C1BE4">
        <w:tc>
          <w:tcPr>
            <w:tcW w:w="1295" w:type="dxa"/>
          </w:tcPr>
          <w:p w14:paraId="70063BF1" w14:textId="77777777" w:rsidR="003C1BE4" w:rsidRDefault="003C1BE4"/>
        </w:tc>
        <w:tc>
          <w:tcPr>
            <w:tcW w:w="1295" w:type="dxa"/>
          </w:tcPr>
          <w:p w14:paraId="3A367441" w14:textId="77777777" w:rsidR="003C1BE4" w:rsidRDefault="003C1BE4"/>
        </w:tc>
        <w:tc>
          <w:tcPr>
            <w:tcW w:w="1295" w:type="dxa"/>
          </w:tcPr>
          <w:p w14:paraId="5616A413" w14:textId="77777777" w:rsidR="003C1BE4" w:rsidRDefault="003C1BE4"/>
        </w:tc>
        <w:tc>
          <w:tcPr>
            <w:tcW w:w="1295" w:type="dxa"/>
          </w:tcPr>
          <w:p w14:paraId="3DA14B2A" w14:textId="77777777" w:rsidR="003C1BE4" w:rsidRDefault="003C1BE4"/>
        </w:tc>
        <w:tc>
          <w:tcPr>
            <w:tcW w:w="1295" w:type="dxa"/>
          </w:tcPr>
          <w:p w14:paraId="6FCD5110" w14:textId="77777777" w:rsidR="003C1BE4" w:rsidRDefault="003C1BE4"/>
        </w:tc>
        <w:tc>
          <w:tcPr>
            <w:tcW w:w="1295" w:type="dxa"/>
          </w:tcPr>
          <w:p w14:paraId="32ABC59B" w14:textId="77777777" w:rsidR="003C1BE4" w:rsidRDefault="003C1BE4"/>
        </w:tc>
        <w:tc>
          <w:tcPr>
            <w:tcW w:w="1295" w:type="dxa"/>
          </w:tcPr>
          <w:p w14:paraId="02C88947" w14:textId="77777777" w:rsidR="003C1BE4" w:rsidRDefault="003C1BE4"/>
        </w:tc>
        <w:tc>
          <w:tcPr>
            <w:tcW w:w="1295" w:type="dxa"/>
          </w:tcPr>
          <w:p w14:paraId="62472495" w14:textId="77777777" w:rsidR="003C1BE4" w:rsidRDefault="003C1BE4"/>
        </w:tc>
        <w:tc>
          <w:tcPr>
            <w:tcW w:w="1295" w:type="dxa"/>
          </w:tcPr>
          <w:p w14:paraId="5E536662" w14:textId="77777777" w:rsidR="003C1BE4" w:rsidRDefault="003C1BE4"/>
        </w:tc>
        <w:tc>
          <w:tcPr>
            <w:tcW w:w="1295" w:type="dxa"/>
          </w:tcPr>
          <w:p w14:paraId="408BB0EB" w14:textId="77777777" w:rsidR="003C1BE4" w:rsidRDefault="003C1BE4"/>
        </w:tc>
      </w:tr>
      <w:tr w:rsidR="003C1BE4" w14:paraId="131C12E3" w14:textId="77777777" w:rsidTr="003C1BE4">
        <w:tc>
          <w:tcPr>
            <w:tcW w:w="1295" w:type="dxa"/>
          </w:tcPr>
          <w:p w14:paraId="3A10846C" w14:textId="77777777" w:rsidR="003C1BE4" w:rsidRDefault="003C1BE4"/>
        </w:tc>
        <w:tc>
          <w:tcPr>
            <w:tcW w:w="1295" w:type="dxa"/>
          </w:tcPr>
          <w:p w14:paraId="26B4FDC0" w14:textId="77777777" w:rsidR="003C1BE4" w:rsidRDefault="003C1BE4"/>
        </w:tc>
        <w:tc>
          <w:tcPr>
            <w:tcW w:w="1295" w:type="dxa"/>
          </w:tcPr>
          <w:p w14:paraId="0877726A" w14:textId="77777777" w:rsidR="003C1BE4" w:rsidRDefault="003C1BE4"/>
        </w:tc>
        <w:tc>
          <w:tcPr>
            <w:tcW w:w="1295" w:type="dxa"/>
          </w:tcPr>
          <w:p w14:paraId="696D00CE" w14:textId="77777777" w:rsidR="003C1BE4" w:rsidRDefault="003C1BE4"/>
        </w:tc>
        <w:tc>
          <w:tcPr>
            <w:tcW w:w="1295" w:type="dxa"/>
          </w:tcPr>
          <w:p w14:paraId="15C4D6CD" w14:textId="77777777" w:rsidR="003C1BE4" w:rsidRDefault="003C1BE4"/>
        </w:tc>
        <w:tc>
          <w:tcPr>
            <w:tcW w:w="1295" w:type="dxa"/>
          </w:tcPr>
          <w:p w14:paraId="3B712288" w14:textId="77777777" w:rsidR="003C1BE4" w:rsidRDefault="003C1BE4"/>
        </w:tc>
        <w:tc>
          <w:tcPr>
            <w:tcW w:w="1295" w:type="dxa"/>
          </w:tcPr>
          <w:p w14:paraId="7E468DC0" w14:textId="77777777" w:rsidR="003C1BE4" w:rsidRDefault="003C1BE4"/>
        </w:tc>
        <w:tc>
          <w:tcPr>
            <w:tcW w:w="1295" w:type="dxa"/>
          </w:tcPr>
          <w:p w14:paraId="73B8F07D" w14:textId="77777777" w:rsidR="003C1BE4" w:rsidRDefault="003C1BE4"/>
        </w:tc>
        <w:tc>
          <w:tcPr>
            <w:tcW w:w="1295" w:type="dxa"/>
          </w:tcPr>
          <w:p w14:paraId="18EEE16D" w14:textId="77777777" w:rsidR="003C1BE4" w:rsidRDefault="003C1BE4"/>
        </w:tc>
        <w:tc>
          <w:tcPr>
            <w:tcW w:w="1295" w:type="dxa"/>
          </w:tcPr>
          <w:p w14:paraId="1F4AC95F" w14:textId="77777777" w:rsidR="003C1BE4" w:rsidRDefault="003C1BE4"/>
        </w:tc>
      </w:tr>
      <w:tr w:rsidR="003C1BE4" w14:paraId="73198104" w14:textId="77777777" w:rsidTr="003C1BE4">
        <w:tc>
          <w:tcPr>
            <w:tcW w:w="1295" w:type="dxa"/>
          </w:tcPr>
          <w:p w14:paraId="370D4BFB" w14:textId="77777777" w:rsidR="003C1BE4" w:rsidRDefault="003C1BE4"/>
        </w:tc>
        <w:tc>
          <w:tcPr>
            <w:tcW w:w="1295" w:type="dxa"/>
          </w:tcPr>
          <w:p w14:paraId="1428BAE5" w14:textId="77777777" w:rsidR="003C1BE4" w:rsidRDefault="003C1BE4"/>
        </w:tc>
        <w:tc>
          <w:tcPr>
            <w:tcW w:w="1295" w:type="dxa"/>
          </w:tcPr>
          <w:p w14:paraId="7996AD71" w14:textId="77777777" w:rsidR="003C1BE4" w:rsidRDefault="003C1BE4"/>
        </w:tc>
        <w:tc>
          <w:tcPr>
            <w:tcW w:w="1295" w:type="dxa"/>
          </w:tcPr>
          <w:p w14:paraId="2488C87B" w14:textId="77777777" w:rsidR="003C1BE4" w:rsidRDefault="003C1BE4"/>
        </w:tc>
        <w:tc>
          <w:tcPr>
            <w:tcW w:w="1295" w:type="dxa"/>
          </w:tcPr>
          <w:p w14:paraId="2E7FD70C" w14:textId="77777777" w:rsidR="003C1BE4" w:rsidRDefault="003C1BE4"/>
        </w:tc>
        <w:tc>
          <w:tcPr>
            <w:tcW w:w="1295" w:type="dxa"/>
          </w:tcPr>
          <w:p w14:paraId="7969C252" w14:textId="77777777" w:rsidR="003C1BE4" w:rsidRDefault="003C1BE4"/>
        </w:tc>
        <w:tc>
          <w:tcPr>
            <w:tcW w:w="1295" w:type="dxa"/>
          </w:tcPr>
          <w:p w14:paraId="6950B142" w14:textId="77777777" w:rsidR="003C1BE4" w:rsidRDefault="003C1BE4"/>
        </w:tc>
        <w:tc>
          <w:tcPr>
            <w:tcW w:w="1295" w:type="dxa"/>
          </w:tcPr>
          <w:p w14:paraId="57AD195A" w14:textId="77777777" w:rsidR="003C1BE4" w:rsidRDefault="003C1BE4"/>
        </w:tc>
        <w:tc>
          <w:tcPr>
            <w:tcW w:w="1295" w:type="dxa"/>
          </w:tcPr>
          <w:p w14:paraId="26B26C83" w14:textId="77777777" w:rsidR="003C1BE4" w:rsidRDefault="003C1BE4"/>
        </w:tc>
        <w:tc>
          <w:tcPr>
            <w:tcW w:w="1295" w:type="dxa"/>
          </w:tcPr>
          <w:p w14:paraId="25F996C3" w14:textId="77777777" w:rsidR="003C1BE4" w:rsidRDefault="003C1BE4"/>
        </w:tc>
      </w:tr>
      <w:tr w:rsidR="003C1BE4" w14:paraId="2ED2EFAB" w14:textId="77777777" w:rsidTr="003C1BE4">
        <w:tc>
          <w:tcPr>
            <w:tcW w:w="1295" w:type="dxa"/>
          </w:tcPr>
          <w:p w14:paraId="34776FEA" w14:textId="77777777" w:rsidR="003C1BE4" w:rsidRDefault="003C1BE4"/>
        </w:tc>
        <w:tc>
          <w:tcPr>
            <w:tcW w:w="1295" w:type="dxa"/>
          </w:tcPr>
          <w:p w14:paraId="650D286A" w14:textId="77777777" w:rsidR="003C1BE4" w:rsidRDefault="003C1BE4"/>
        </w:tc>
        <w:tc>
          <w:tcPr>
            <w:tcW w:w="1295" w:type="dxa"/>
          </w:tcPr>
          <w:p w14:paraId="44D4647E" w14:textId="77777777" w:rsidR="003C1BE4" w:rsidRDefault="003C1BE4"/>
        </w:tc>
        <w:tc>
          <w:tcPr>
            <w:tcW w:w="1295" w:type="dxa"/>
          </w:tcPr>
          <w:p w14:paraId="23200486" w14:textId="77777777" w:rsidR="003C1BE4" w:rsidRDefault="003C1BE4"/>
        </w:tc>
        <w:tc>
          <w:tcPr>
            <w:tcW w:w="1295" w:type="dxa"/>
          </w:tcPr>
          <w:p w14:paraId="1E5A5ED9" w14:textId="77777777" w:rsidR="003C1BE4" w:rsidRDefault="003C1BE4"/>
        </w:tc>
        <w:tc>
          <w:tcPr>
            <w:tcW w:w="1295" w:type="dxa"/>
          </w:tcPr>
          <w:p w14:paraId="0BF58054" w14:textId="77777777" w:rsidR="003C1BE4" w:rsidRDefault="003C1BE4"/>
        </w:tc>
        <w:tc>
          <w:tcPr>
            <w:tcW w:w="1295" w:type="dxa"/>
          </w:tcPr>
          <w:p w14:paraId="6448D3A8" w14:textId="77777777" w:rsidR="003C1BE4" w:rsidRDefault="003C1BE4"/>
        </w:tc>
        <w:tc>
          <w:tcPr>
            <w:tcW w:w="1295" w:type="dxa"/>
          </w:tcPr>
          <w:p w14:paraId="58ECB643" w14:textId="77777777" w:rsidR="003C1BE4" w:rsidRDefault="003C1BE4"/>
        </w:tc>
        <w:tc>
          <w:tcPr>
            <w:tcW w:w="1295" w:type="dxa"/>
          </w:tcPr>
          <w:p w14:paraId="0C190734" w14:textId="77777777" w:rsidR="003C1BE4" w:rsidRDefault="003C1BE4"/>
        </w:tc>
        <w:tc>
          <w:tcPr>
            <w:tcW w:w="1295" w:type="dxa"/>
          </w:tcPr>
          <w:p w14:paraId="373607B8" w14:textId="77777777" w:rsidR="003C1BE4" w:rsidRDefault="003C1BE4"/>
        </w:tc>
      </w:tr>
    </w:tbl>
    <w:p w14:paraId="6D413415" w14:textId="77777777" w:rsidR="003C1BE4" w:rsidRDefault="003C1BE4"/>
    <w:p w14:paraId="7977F5F9" w14:textId="77777777" w:rsidR="003C1BE4" w:rsidRDefault="003C1BE4">
      <w:r>
        <w:t>IV.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3C1BE4" w14:paraId="69393970" w14:textId="77777777" w:rsidTr="003C1BE4">
        <w:tc>
          <w:tcPr>
            <w:tcW w:w="1295" w:type="dxa"/>
          </w:tcPr>
          <w:p w14:paraId="0A24447A" w14:textId="77777777" w:rsidR="003C1BE4" w:rsidRDefault="003C1BE4"/>
        </w:tc>
        <w:tc>
          <w:tcPr>
            <w:tcW w:w="1295" w:type="dxa"/>
          </w:tcPr>
          <w:p w14:paraId="2C63A8E7" w14:textId="77777777" w:rsidR="003C1BE4" w:rsidRDefault="003C1BE4"/>
        </w:tc>
        <w:tc>
          <w:tcPr>
            <w:tcW w:w="1295" w:type="dxa"/>
          </w:tcPr>
          <w:p w14:paraId="065382AF" w14:textId="77777777" w:rsidR="003C1BE4" w:rsidRDefault="003C1BE4"/>
        </w:tc>
        <w:tc>
          <w:tcPr>
            <w:tcW w:w="1295" w:type="dxa"/>
          </w:tcPr>
          <w:p w14:paraId="4CC9221B" w14:textId="77777777" w:rsidR="003C1BE4" w:rsidRDefault="003C1BE4"/>
        </w:tc>
        <w:tc>
          <w:tcPr>
            <w:tcW w:w="1295" w:type="dxa"/>
          </w:tcPr>
          <w:p w14:paraId="5B2E37EE" w14:textId="77777777" w:rsidR="003C1BE4" w:rsidRDefault="003C1BE4"/>
        </w:tc>
        <w:tc>
          <w:tcPr>
            <w:tcW w:w="1295" w:type="dxa"/>
          </w:tcPr>
          <w:p w14:paraId="1724824D" w14:textId="77777777" w:rsidR="003C1BE4" w:rsidRDefault="003C1BE4"/>
        </w:tc>
        <w:tc>
          <w:tcPr>
            <w:tcW w:w="1295" w:type="dxa"/>
          </w:tcPr>
          <w:p w14:paraId="6EA77978" w14:textId="77777777" w:rsidR="003C1BE4" w:rsidRDefault="003C1BE4"/>
        </w:tc>
        <w:tc>
          <w:tcPr>
            <w:tcW w:w="1295" w:type="dxa"/>
          </w:tcPr>
          <w:p w14:paraId="29EBE4F6" w14:textId="77777777" w:rsidR="003C1BE4" w:rsidRDefault="003C1BE4"/>
        </w:tc>
        <w:tc>
          <w:tcPr>
            <w:tcW w:w="1295" w:type="dxa"/>
          </w:tcPr>
          <w:p w14:paraId="59BB684A" w14:textId="77777777" w:rsidR="003C1BE4" w:rsidRDefault="003C1BE4"/>
        </w:tc>
        <w:tc>
          <w:tcPr>
            <w:tcW w:w="1295" w:type="dxa"/>
          </w:tcPr>
          <w:p w14:paraId="059CBE32" w14:textId="77777777" w:rsidR="003C1BE4" w:rsidRDefault="003C1BE4"/>
        </w:tc>
      </w:tr>
      <w:tr w:rsidR="003C1BE4" w14:paraId="184929D3" w14:textId="77777777" w:rsidTr="003C1BE4">
        <w:tc>
          <w:tcPr>
            <w:tcW w:w="1295" w:type="dxa"/>
          </w:tcPr>
          <w:p w14:paraId="535D5D25" w14:textId="77777777" w:rsidR="003C1BE4" w:rsidRDefault="003C1BE4"/>
        </w:tc>
        <w:tc>
          <w:tcPr>
            <w:tcW w:w="1295" w:type="dxa"/>
          </w:tcPr>
          <w:p w14:paraId="3FCB3E04" w14:textId="77777777" w:rsidR="003C1BE4" w:rsidRDefault="003C1BE4"/>
        </w:tc>
        <w:tc>
          <w:tcPr>
            <w:tcW w:w="1295" w:type="dxa"/>
          </w:tcPr>
          <w:p w14:paraId="7316F6AB" w14:textId="77777777" w:rsidR="003C1BE4" w:rsidRDefault="003C1BE4"/>
        </w:tc>
        <w:tc>
          <w:tcPr>
            <w:tcW w:w="1295" w:type="dxa"/>
          </w:tcPr>
          <w:p w14:paraId="5301E872" w14:textId="77777777" w:rsidR="003C1BE4" w:rsidRDefault="003C1BE4"/>
        </w:tc>
        <w:tc>
          <w:tcPr>
            <w:tcW w:w="1295" w:type="dxa"/>
          </w:tcPr>
          <w:p w14:paraId="0B3F2DAA" w14:textId="77777777" w:rsidR="003C1BE4" w:rsidRDefault="003C1BE4"/>
        </w:tc>
        <w:tc>
          <w:tcPr>
            <w:tcW w:w="1295" w:type="dxa"/>
          </w:tcPr>
          <w:p w14:paraId="11C79AD8" w14:textId="77777777" w:rsidR="003C1BE4" w:rsidRDefault="003C1BE4"/>
        </w:tc>
        <w:tc>
          <w:tcPr>
            <w:tcW w:w="1295" w:type="dxa"/>
          </w:tcPr>
          <w:p w14:paraId="318BF9E8" w14:textId="77777777" w:rsidR="003C1BE4" w:rsidRDefault="003C1BE4"/>
        </w:tc>
        <w:tc>
          <w:tcPr>
            <w:tcW w:w="1295" w:type="dxa"/>
          </w:tcPr>
          <w:p w14:paraId="61FEFDEA" w14:textId="77777777" w:rsidR="003C1BE4" w:rsidRDefault="003C1BE4"/>
        </w:tc>
        <w:tc>
          <w:tcPr>
            <w:tcW w:w="1295" w:type="dxa"/>
          </w:tcPr>
          <w:p w14:paraId="0E5FE289" w14:textId="77777777" w:rsidR="003C1BE4" w:rsidRDefault="003C1BE4"/>
        </w:tc>
        <w:tc>
          <w:tcPr>
            <w:tcW w:w="1295" w:type="dxa"/>
          </w:tcPr>
          <w:p w14:paraId="0F826429" w14:textId="77777777" w:rsidR="003C1BE4" w:rsidRDefault="003C1BE4"/>
        </w:tc>
      </w:tr>
      <w:tr w:rsidR="003C1BE4" w14:paraId="3C340D4B" w14:textId="77777777" w:rsidTr="003C1BE4">
        <w:tc>
          <w:tcPr>
            <w:tcW w:w="1295" w:type="dxa"/>
          </w:tcPr>
          <w:p w14:paraId="49D64E95" w14:textId="77777777" w:rsidR="003C1BE4" w:rsidRDefault="003C1BE4"/>
        </w:tc>
        <w:tc>
          <w:tcPr>
            <w:tcW w:w="1295" w:type="dxa"/>
          </w:tcPr>
          <w:p w14:paraId="3D91762E" w14:textId="77777777" w:rsidR="003C1BE4" w:rsidRDefault="003C1BE4"/>
        </w:tc>
        <w:tc>
          <w:tcPr>
            <w:tcW w:w="1295" w:type="dxa"/>
          </w:tcPr>
          <w:p w14:paraId="106FAA91" w14:textId="77777777" w:rsidR="003C1BE4" w:rsidRDefault="003C1BE4"/>
        </w:tc>
        <w:tc>
          <w:tcPr>
            <w:tcW w:w="1295" w:type="dxa"/>
          </w:tcPr>
          <w:p w14:paraId="26EF26B6" w14:textId="77777777" w:rsidR="003C1BE4" w:rsidRDefault="003C1BE4"/>
        </w:tc>
        <w:tc>
          <w:tcPr>
            <w:tcW w:w="1295" w:type="dxa"/>
          </w:tcPr>
          <w:p w14:paraId="3FACEA23" w14:textId="77777777" w:rsidR="003C1BE4" w:rsidRDefault="003C1BE4"/>
        </w:tc>
        <w:tc>
          <w:tcPr>
            <w:tcW w:w="1295" w:type="dxa"/>
          </w:tcPr>
          <w:p w14:paraId="679F0845" w14:textId="77777777" w:rsidR="003C1BE4" w:rsidRDefault="003C1BE4"/>
        </w:tc>
        <w:tc>
          <w:tcPr>
            <w:tcW w:w="1295" w:type="dxa"/>
          </w:tcPr>
          <w:p w14:paraId="5B0D2AD0" w14:textId="77777777" w:rsidR="003C1BE4" w:rsidRDefault="003C1BE4"/>
        </w:tc>
        <w:tc>
          <w:tcPr>
            <w:tcW w:w="1295" w:type="dxa"/>
          </w:tcPr>
          <w:p w14:paraId="23304F0C" w14:textId="77777777" w:rsidR="003C1BE4" w:rsidRDefault="003C1BE4"/>
        </w:tc>
        <w:tc>
          <w:tcPr>
            <w:tcW w:w="1295" w:type="dxa"/>
          </w:tcPr>
          <w:p w14:paraId="0F553EE7" w14:textId="77777777" w:rsidR="003C1BE4" w:rsidRDefault="003C1BE4"/>
        </w:tc>
        <w:tc>
          <w:tcPr>
            <w:tcW w:w="1295" w:type="dxa"/>
          </w:tcPr>
          <w:p w14:paraId="545AD897" w14:textId="77777777" w:rsidR="003C1BE4" w:rsidRDefault="003C1BE4"/>
        </w:tc>
      </w:tr>
      <w:tr w:rsidR="003C1BE4" w14:paraId="0CE92DA3" w14:textId="77777777" w:rsidTr="003C1BE4">
        <w:tc>
          <w:tcPr>
            <w:tcW w:w="1295" w:type="dxa"/>
          </w:tcPr>
          <w:p w14:paraId="33EEDA6D" w14:textId="77777777" w:rsidR="003C1BE4" w:rsidRDefault="003C1BE4"/>
        </w:tc>
        <w:tc>
          <w:tcPr>
            <w:tcW w:w="1295" w:type="dxa"/>
          </w:tcPr>
          <w:p w14:paraId="6D3E5BD1" w14:textId="77777777" w:rsidR="003C1BE4" w:rsidRDefault="003C1BE4"/>
        </w:tc>
        <w:tc>
          <w:tcPr>
            <w:tcW w:w="1295" w:type="dxa"/>
          </w:tcPr>
          <w:p w14:paraId="0C554110" w14:textId="77777777" w:rsidR="003C1BE4" w:rsidRDefault="003C1BE4"/>
        </w:tc>
        <w:tc>
          <w:tcPr>
            <w:tcW w:w="1295" w:type="dxa"/>
          </w:tcPr>
          <w:p w14:paraId="3DADB816" w14:textId="77777777" w:rsidR="003C1BE4" w:rsidRDefault="003C1BE4"/>
        </w:tc>
        <w:tc>
          <w:tcPr>
            <w:tcW w:w="1295" w:type="dxa"/>
          </w:tcPr>
          <w:p w14:paraId="4C7C0373" w14:textId="77777777" w:rsidR="003C1BE4" w:rsidRDefault="003C1BE4"/>
        </w:tc>
        <w:tc>
          <w:tcPr>
            <w:tcW w:w="1295" w:type="dxa"/>
          </w:tcPr>
          <w:p w14:paraId="4C9D3C5A" w14:textId="77777777" w:rsidR="003C1BE4" w:rsidRDefault="003C1BE4"/>
        </w:tc>
        <w:tc>
          <w:tcPr>
            <w:tcW w:w="1295" w:type="dxa"/>
          </w:tcPr>
          <w:p w14:paraId="47211FE9" w14:textId="77777777" w:rsidR="003C1BE4" w:rsidRDefault="003C1BE4"/>
        </w:tc>
        <w:tc>
          <w:tcPr>
            <w:tcW w:w="1295" w:type="dxa"/>
          </w:tcPr>
          <w:p w14:paraId="5CD217F7" w14:textId="77777777" w:rsidR="003C1BE4" w:rsidRDefault="003C1BE4"/>
        </w:tc>
        <w:tc>
          <w:tcPr>
            <w:tcW w:w="1295" w:type="dxa"/>
          </w:tcPr>
          <w:p w14:paraId="02EE5545" w14:textId="77777777" w:rsidR="003C1BE4" w:rsidRDefault="003C1BE4"/>
        </w:tc>
        <w:tc>
          <w:tcPr>
            <w:tcW w:w="1295" w:type="dxa"/>
          </w:tcPr>
          <w:p w14:paraId="0C49F92F" w14:textId="77777777" w:rsidR="003C1BE4" w:rsidRDefault="003C1BE4"/>
        </w:tc>
      </w:tr>
      <w:tr w:rsidR="003C1BE4" w14:paraId="772FE404" w14:textId="77777777" w:rsidTr="003C1BE4">
        <w:tc>
          <w:tcPr>
            <w:tcW w:w="1295" w:type="dxa"/>
          </w:tcPr>
          <w:p w14:paraId="68887B1A" w14:textId="77777777" w:rsidR="003C1BE4" w:rsidRDefault="003C1BE4"/>
        </w:tc>
        <w:tc>
          <w:tcPr>
            <w:tcW w:w="1295" w:type="dxa"/>
          </w:tcPr>
          <w:p w14:paraId="56E78E88" w14:textId="77777777" w:rsidR="003C1BE4" w:rsidRDefault="003C1BE4"/>
        </w:tc>
        <w:tc>
          <w:tcPr>
            <w:tcW w:w="1295" w:type="dxa"/>
          </w:tcPr>
          <w:p w14:paraId="0C53D48C" w14:textId="77777777" w:rsidR="003C1BE4" w:rsidRDefault="003C1BE4"/>
        </w:tc>
        <w:tc>
          <w:tcPr>
            <w:tcW w:w="1295" w:type="dxa"/>
          </w:tcPr>
          <w:p w14:paraId="070DA9DF" w14:textId="77777777" w:rsidR="003C1BE4" w:rsidRDefault="003C1BE4"/>
        </w:tc>
        <w:tc>
          <w:tcPr>
            <w:tcW w:w="1295" w:type="dxa"/>
          </w:tcPr>
          <w:p w14:paraId="323A8D87" w14:textId="77777777" w:rsidR="003C1BE4" w:rsidRDefault="003C1BE4"/>
        </w:tc>
        <w:tc>
          <w:tcPr>
            <w:tcW w:w="1295" w:type="dxa"/>
          </w:tcPr>
          <w:p w14:paraId="0B5452C2" w14:textId="77777777" w:rsidR="003C1BE4" w:rsidRDefault="003C1BE4"/>
        </w:tc>
        <w:tc>
          <w:tcPr>
            <w:tcW w:w="1295" w:type="dxa"/>
          </w:tcPr>
          <w:p w14:paraId="3CF7805E" w14:textId="77777777" w:rsidR="003C1BE4" w:rsidRDefault="003C1BE4"/>
        </w:tc>
        <w:tc>
          <w:tcPr>
            <w:tcW w:w="1295" w:type="dxa"/>
          </w:tcPr>
          <w:p w14:paraId="7E047035" w14:textId="77777777" w:rsidR="003C1BE4" w:rsidRDefault="003C1BE4"/>
        </w:tc>
        <w:tc>
          <w:tcPr>
            <w:tcW w:w="1295" w:type="dxa"/>
          </w:tcPr>
          <w:p w14:paraId="0B51AE33" w14:textId="77777777" w:rsidR="003C1BE4" w:rsidRDefault="003C1BE4"/>
        </w:tc>
        <w:tc>
          <w:tcPr>
            <w:tcW w:w="1295" w:type="dxa"/>
          </w:tcPr>
          <w:p w14:paraId="57948144" w14:textId="77777777" w:rsidR="003C1BE4" w:rsidRDefault="003C1BE4"/>
        </w:tc>
      </w:tr>
    </w:tbl>
    <w:p w14:paraId="034B7740" w14:textId="77777777" w:rsidR="003C1BE4" w:rsidRDefault="003C1BE4"/>
    <w:sectPr w:rsidR="003C1BE4" w:rsidSect="003C1B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AA51B" w14:textId="77777777" w:rsidR="003C1BE4" w:rsidRDefault="003C1BE4" w:rsidP="003C1BE4">
      <w:pPr>
        <w:spacing w:after="0" w:line="240" w:lineRule="auto"/>
      </w:pPr>
      <w:r>
        <w:separator/>
      </w:r>
    </w:p>
  </w:endnote>
  <w:endnote w:type="continuationSeparator" w:id="0">
    <w:p w14:paraId="248F211F" w14:textId="77777777" w:rsidR="003C1BE4" w:rsidRDefault="003C1BE4" w:rsidP="003C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6543F" w14:textId="77777777" w:rsidR="003C1BE4" w:rsidRDefault="003C1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42F13" w14:textId="77777777" w:rsidR="003C1BE4" w:rsidRDefault="003C1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17004" w14:textId="77777777" w:rsidR="003C1BE4" w:rsidRDefault="003C1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2AE7C" w14:textId="77777777" w:rsidR="003C1BE4" w:rsidRDefault="003C1BE4" w:rsidP="003C1BE4">
      <w:pPr>
        <w:spacing w:after="0" w:line="240" w:lineRule="auto"/>
      </w:pPr>
      <w:r>
        <w:separator/>
      </w:r>
    </w:p>
  </w:footnote>
  <w:footnote w:type="continuationSeparator" w:id="0">
    <w:p w14:paraId="2EC682F8" w14:textId="77777777" w:rsidR="003C1BE4" w:rsidRDefault="003C1BE4" w:rsidP="003C1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A0FCB" w14:textId="77777777" w:rsidR="003C1BE4" w:rsidRDefault="003C1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9443C" w14:textId="77777777" w:rsidR="003C1BE4" w:rsidRDefault="003C1BE4">
    <w:pPr>
      <w:pStyle w:val="Header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5693DAB" wp14:editId="716FB31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358D3B" w14:textId="77777777" w:rsidR="003C1BE4" w:rsidRDefault="004F74E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proofErr w:type="gramStart"/>
                          <w:r w:rsidRPr="003C1BE4">
                            <w:rPr>
                              <w:caps/>
                              <w:color w:val="FFFFFF" w:themeColor="background1"/>
                              <w:sz w:val="24"/>
                              <w:szCs w:val="32"/>
                            </w:rPr>
                            <w:t>House  Shopping</w:t>
                          </w:r>
                          <w:proofErr w:type="gramEnd"/>
                          <w:r w:rsidRPr="003C1BE4">
                            <w:rPr>
                              <w:caps/>
                              <w:color w:val="FFFFFF" w:themeColor="background1"/>
                              <w:sz w:val="24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caps/>
                              <w:color w:val="FFFFFF" w:themeColor="background1"/>
                              <w:sz w:val="24"/>
                              <w:szCs w:val="32"/>
                            </w:rPr>
                            <w:t>&gt;</w:t>
                          </w:r>
                          <w:r w:rsidRPr="003C1BE4">
                            <w:rPr>
                              <w:caps/>
                              <w:color w:val="FFFFFF" w:themeColor="background1"/>
                              <w:sz w:val="24"/>
                              <w:szCs w:val="32"/>
                            </w:rPr>
                            <w:t xml:space="preserve"> </w:t>
                          </w:r>
                          <w:r w:rsidR="003C1BE4" w:rsidRPr="004F74E7"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Important </w:t>
                          </w:r>
                          <w:r>
                            <w:rPr>
                              <w:caps/>
                              <w:color w:val="FFFFFF" w:themeColor="background1"/>
                              <w:sz w:val="24"/>
                              <w:szCs w:val="32"/>
                            </w:rPr>
                            <w:t>&gt;</w:t>
                          </w:r>
                          <w:r w:rsidR="003C1BE4" w:rsidRPr="003C1BE4">
                            <w:rPr>
                              <w:caps/>
                              <w:color w:val="FFFFFF" w:themeColor="background1"/>
                              <w:sz w:val="24"/>
                              <w:szCs w:val="32"/>
                            </w:rPr>
                            <w:t xml:space="preserve"> </w:t>
                          </w:r>
                          <w:r w:rsidR="003C1BE4" w:rsidRPr="00C92F7C"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>Print &amp; Bring this page</w:t>
                          </w:r>
                          <w:r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 xml:space="preserve"> to all viewings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5693DAB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14:paraId="65358D3B" w14:textId="77777777" w:rsidR="003C1BE4" w:rsidRDefault="004F74E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proofErr w:type="gramStart"/>
                    <w:r w:rsidRPr="003C1BE4">
                      <w:rPr>
                        <w:caps/>
                        <w:color w:val="FFFFFF" w:themeColor="background1"/>
                        <w:sz w:val="24"/>
                        <w:szCs w:val="32"/>
                      </w:rPr>
                      <w:t>House  Shopping</w:t>
                    </w:r>
                    <w:proofErr w:type="gramEnd"/>
                    <w:r w:rsidRPr="003C1BE4">
                      <w:rPr>
                        <w:caps/>
                        <w:color w:val="FFFFFF" w:themeColor="background1"/>
                        <w:sz w:val="24"/>
                        <w:szCs w:val="32"/>
                      </w:rPr>
                      <w:t xml:space="preserve"> </w:t>
                    </w:r>
                    <w:r>
                      <w:rPr>
                        <w:caps/>
                        <w:color w:val="FFFFFF" w:themeColor="background1"/>
                        <w:sz w:val="24"/>
                        <w:szCs w:val="32"/>
                      </w:rPr>
                      <w:t>&gt;</w:t>
                    </w:r>
                    <w:r w:rsidRPr="003C1BE4">
                      <w:rPr>
                        <w:caps/>
                        <w:color w:val="FFFFFF" w:themeColor="background1"/>
                        <w:sz w:val="24"/>
                        <w:szCs w:val="32"/>
                      </w:rPr>
                      <w:t xml:space="preserve"> </w:t>
                    </w:r>
                    <w:r w:rsidR="003C1BE4" w:rsidRPr="004F74E7"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Important </w:t>
                    </w:r>
                    <w:r>
                      <w:rPr>
                        <w:caps/>
                        <w:color w:val="FFFFFF" w:themeColor="background1"/>
                        <w:sz w:val="24"/>
                        <w:szCs w:val="32"/>
                      </w:rPr>
                      <w:t>&gt;</w:t>
                    </w:r>
                    <w:r w:rsidR="003C1BE4" w:rsidRPr="003C1BE4">
                      <w:rPr>
                        <w:caps/>
                        <w:color w:val="FFFFFF" w:themeColor="background1"/>
                        <w:sz w:val="24"/>
                        <w:szCs w:val="32"/>
                      </w:rPr>
                      <w:t xml:space="preserve"> </w:t>
                    </w:r>
                    <w:r w:rsidR="003C1BE4" w:rsidRPr="00C92F7C"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t>Print &amp; Bring this page</w:t>
                    </w:r>
                    <w:r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t xml:space="preserve"> to all viewings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216C9" w14:textId="77777777" w:rsidR="003C1BE4" w:rsidRDefault="003C1B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E4"/>
    <w:rsid w:val="00297D87"/>
    <w:rsid w:val="003C1BE4"/>
    <w:rsid w:val="004F74E7"/>
    <w:rsid w:val="009F3F9F"/>
    <w:rsid w:val="00C9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4FBD5"/>
  <w15:chartTrackingRefBased/>
  <w15:docId w15:val="{6C5F4242-903D-4D82-A8C3-46F7AD44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BE4"/>
  </w:style>
  <w:style w:type="paragraph" w:styleId="Footer">
    <w:name w:val="footer"/>
    <w:basedOn w:val="Normal"/>
    <w:link w:val="FooterChar"/>
    <w:uiPriority w:val="99"/>
    <w:unhideWhenUsed/>
    <w:rsid w:val="003C1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- House  Shopping – Print &amp; Bring this page</vt:lpstr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- House  Shopping – Print &amp; Bring this page</dc:title>
  <dc:subject/>
  <dc:creator>David Pitney</dc:creator>
  <cp:keywords/>
  <dc:description/>
  <cp:lastModifiedBy>David Pitney</cp:lastModifiedBy>
  <cp:revision>2</cp:revision>
  <dcterms:created xsi:type="dcterms:W3CDTF">2015-08-25T17:03:00Z</dcterms:created>
  <dcterms:modified xsi:type="dcterms:W3CDTF">2015-08-25T17:03:00Z</dcterms:modified>
</cp:coreProperties>
</file>